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Major Cities of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Cities of Europe</dc:title>
  <dcterms:created xsi:type="dcterms:W3CDTF">2022-09-09T21:04:39Z</dcterms:created>
  <dcterms:modified xsi:type="dcterms:W3CDTF">2022-09-09T21:04:39Z</dcterms:modified>
</cp:coreProperties>
</file>