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Major &amp; Minor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Amos    </w:t>
      </w:r>
      <w:r>
        <w:t xml:space="preserve">   Daniel    </w:t>
      </w:r>
      <w:r>
        <w:t xml:space="preserve">   Ezekiel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Joel    </w:t>
      </w:r>
      <w:r>
        <w:t xml:space="preserve">   Jonah    </w:t>
      </w:r>
      <w:r>
        <w:t xml:space="preserve">   Lamentations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Obediah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&amp; Minor Prophets</dc:title>
  <dcterms:created xsi:type="dcterms:W3CDTF">2021-10-11T11:40:06Z</dcterms:created>
  <dcterms:modified xsi:type="dcterms:W3CDTF">2021-10-11T11:40:06Z</dcterms:modified>
</cp:coreProperties>
</file>