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Major league baseball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ANGELS    </w:t>
      </w:r>
      <w:r>
        <w:t xml:space="preserve">   ASTROS    </w:t>
      </w:r>
      <w:r>
        <w:t xml:space="preserve">   ATHLETICS    </w:t>
      </w:r>
      <w:r>
        <w:t xml:space="preserve">   BLUEJAYS    </w:t>
      </w:r>
      <w:r>
        <w:t xml:space="preserve">   BRAVES    </w:t>
      </w:r>
      <w:r>
        <w:t xml:space="preserve">   BREWERS    </w:t>
      </w:r>
      <w:r>
        <w:t xml:space="preserve">   CARDINALS    </w:t>
      </w:r>
      <w:r>
        <w:t xml:space="preserve">   Cubs    </w:t>
      </w:r>
      <w:r>
        <w:t xml:space="preserve">   DIAMONDBACKS    </w:t>
      </w:r>
      <w:r>
        <w:t xml:space="preserve">   DODGERS    </w:t>
      </w:r>
      <w:r>
        <w:t xml:space="preserve">   GIANTS    </w:t>
      </w:r>
      <w:r>
        <w:t xml:space="preserve">   INDIANSS    </w:t>
      </w:r>
      <w:r>
        <w:t xml:space="preserve">   MARINERS    </w:t>
      </w:r>
      <w:r>
        <w:t xml:space="preserve">   MARLINS    </w:t>
      </w:r>
      <w:r>
        <w:t xml:space="preserve">   Mets    </w:t>
      </w:r>
      <w:r>
        <w:t xml:space="preserve">   NATIONALS    </w:t>
      </w:r>
      <w:r>
        <w:t xml:space="preserve">   ORIOLES    </w:t>
      </w:r>
      <w:r>
        <w:t xml:space="preserve">   PADRES    </w:t>
      </w:r>
      <w:r>
        <w:t xml:space="preserve">   PHILLIES    </w:t>
      </w:r>
      <w:r>
        <w:t xml:space="preserve">   PIRATES    </w:t>
      </w:r>
      <w:r>
        <w:t xml:space="preserve">   Pirates    </w:t>
      </w:r>
      <w:r>
        <w:t xml:space="preserve">   RAYS    </w:t>
      </w:r>
      <w:r>
        <w:t xml:space="preserve">   REDS    </w:t>
      </w:r>
      <w:r>
        <w:t xml:space="preserve">   REDSOX    </w:t>
      </w:r>
      <w:r>
        <w:t xml:space="preserve">   ROCKIES    </w:t>
      </w:r>
      <w:r>
        <w:t xml:space="preserve">   ROYALS    </w:t>
      </w:r>
      <w:r>
        <w:t xml:space="preserve">   TIGERS    </w:t>
      </w:r>
      <w:r>
        <w:t xml:space="preserve">   TWINS    </w:t>
      </w:r>
      <w:r>
        <w:t xml:space="preserve">   WHITESOX    </w:t>
      </w:r>
      <w:r>
        <w:t xml:space="preserve">   YANKEES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Major league baseball</dc:title>
  <dcterms:created xsi:type="dcterms:W3CDTF">2021-10-11T11:38:53Z</dcterms:created>
  <dcterms:modified xsi:type="dcterms:W3CDTF">2021-10-11T11:38:53Z</dcterms:modified>
</cp:coreProperties>
</file>