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Make-Up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MOISTURISER    </w:t>
      </w:r>
      <w:r>
        <w:t xml:space="preserve">   PANSTICK    </w:t>
      </w:r>
      <w:r>
        <w:t xml:space="preserve">   LIPGLOSS    </w:t>
      </w:r>
      <w:r>
        <w:t xml:space="preserve">   INGLOT    </w:t>
      </w:r>
      <w:r>
        <w:t xml:space="preserve">   EYEBROWPENCIL    </w:t>
      </w:r>
      <w:r>
        <w:t xml:space="preserve">   CATRISE    </w:t>
      </w:r>
      <w:r>
        <w:t xml:space="preserve">   EYELASHCURLER    </w:t>
      </w:r>
      <w:r>
        <w:t xml:space="preserve">   EYELASGLUE    </w:t>
      </w:r>
      <w:r>
        <w:t xml:space="preserve">   CONTOUR    </w:t>
      </w:r>
      <w:r>
        <w:t xml:space="preserve">   SETTINGSPRAY    </w:t>
      </w:r>
      <w:r>
        <w:t xml:space="preserve">   NAILPOLISH    </w:t>
      </w:r>
      <w:r>
        <w:t xml:space="preserve">   CONCEALER    </w:t>
      </w:r>
      <w:r>
        <w:t xml:space="preserve">   BEAUTYBLENDER    </w:t>
      </w:r>
      <w:r>
        <w:t xml:space="preserve">   EYELASHES    </w:t>
      </w:r>
      <w:r>
        <w:t xml:space="preserve">   BLUSH    </w:t>
      </w:r>
      <w:r>
        <w:t xml:space="preserve">   LIPLINER    </w:t>
      </w:r>
      <w:r>
        <w:t xml:space="preserve">   PRIMER    </w:t>
      </w:r>
      <w:r>
        <w:t xml:space="preserve">   BRONZER    </w:t>
      </w:r>
      <w:r>
        <w:t xml:space="preserve">   EYESHADOW    </w:t>
      </w:r>
      <w:r>
        <w:t xml:space="preserve">   BRUSHES    </w:t>
      </w:r>
      <w:r>
        <w:t xml:space="preserve">   MASKARA    </w:t>
      </w:r>
      <w:r>
        <w:t xml:space="preserve">   HIGHLIGHTER    </w:t>
      </w:r>
      <w:r>
        <w:t xml:space="preserve">   FOUNDATION    </w:t>
      </w:r>
      <w:r>
        <w:t xml:space="preserve">   LIPSTICK    </w:t>
      </w:r>
      <w:r>
        <w:t xml:space="preserve">   EYELINER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Make-Up</dc:title>
  <dcterms:created xsi:type="dcterms:W3CDTF">2021-10-11T11:39:10Z</dcterms:created>
  <dcterms:modified xsi:type="dcterms:W3CDTF">2021-10-11T11:39:10Z</dcterms:modified>
</cp:coreProperties>
</file>