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Make Up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Up</dc:title>
  <dcterms:created xsi:type="dcterms:W3CDTF">2022-09-09T20:39:58Z</dcterms:created>
  <dcterms:modified xsi:type="dcterms:W3CDTF">2022-09-09T20:39:58Z</dcterms:modified>
</cp:coreProperties>
</file>