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Make Up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you show your client the finished 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you must apply to client to protect their 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Defines the eyes applied along the lash root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you spray on brushes to sanitise them between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Sets the foundation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warm tones to make cheeks appear rosy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you apply to the face to even out skin tone and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stage makeup brand we use in class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use this to hide imperfections on 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discussion you have with your client to establish what you will do in makeup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you apply before any makeup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apply this with a disposable wand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make areas of the face stand out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define or shadow areas of the face e.g: cheekbones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you wear to protect your clothes as a makeup artist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look you can create on the eyes that uses the "C" contour technique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famous international makeup brand we use here at Premier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Up </dc:title>
  <dcterms:created xsi:type="dcterms:W3CDTF">2021-10-11T11:39:41Z</dcterms:created>
  <dcterms:modified xsi:type="dcterms:W3CDTF">2021-10-11T11:39:41Z</dcterms:modified>
</cp:coreProperties>
</file>