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 up chapter 24</w:t>
      </w:r>
    </w:p>
    <w:p>
      <w:pPr>
        <w:pStyle w:val="Questions"/>
      </w:pPr>
      <w:r>
        <w:t xml:space="preserve">1. ERSUQA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URLIGTANAR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LVAO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NRUOD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LCIFAA ROTNOCU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YRSOEWEB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LPIS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KCEHE RCOOL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YEE SHLEAS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BUHLS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TFNDONIUAO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LPI OCOLR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HIGIITGHLHGN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ONGL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AFEC ASHSEP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LERINYEE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AAASCMR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PIL IELNR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AONCLREEC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FACE DOEWRP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EYE WAODHS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ROEBWEY OROCL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WMAR SCROLO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CLOO OCLROS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PMIRER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AESB PEMKUA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up chapter 24</dc:title>
  <dcterms:created xsi:type="dcterms:W3CDTF">2021-10-11T11:39:49Z</dcterms:created>
  <dcterms:modified xsi:type="dcterms:W3CDTF">2021-10-11T11:39:49Z</dcterms:modified>
</cp:coreProperties>
</file>