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Makes and Models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ACURA    </w:t>
      </w:r>
      <w:r>
        <w:t xml:space="preserve">   ALFA ROMEO    </w:t>
      </w:r>
      <w:r>
        <w:t xml:space="preserve">   AUDI    </w:t>
      </w:r>
      <w:r>
        <w:t xml:space="preserve">   BENTLEY    </w:t>
      </w:r>
      <w:r>
        <w:t xml:space="preserve">   BMW    </w:t>
      </w:r>
      <w:r>
        <w:t xml:space="preserve">   BUICK    </w:t>
      </w:r>
      <w:r>
        <w:t xml:space="preserve">   CADILLAC    </w:t>
      </w:r>
      <w:r>
        <w:t xml:space="preserve">   CAMARO    </w:t>
      </w:r>
      <w:r>
        <w:t xml:space="preserve">   CARRERA    </w:t>
      </w:r>
      <w:r>
        <w:t xml:space="preserve">   CHALLENGER    </w:t>
      </w:r>
      <w:r>
        <w:t xml:space="preserve">   CHARGER    </w:t>
      </w:r>
      <w:r>
        <w:t xml:space="preserve">   CHEVROLET    </w:t>
      </w:r>
      <w:r>
        <w:t xml:space="preserve">   CIVIC    </w:t>
      </w:r>
      <w:r>
        <w:t xml:space="preserve">   COBRA    </w:t>
      </w:r>
      <w:r>
        <w:t xml:space="preserve">   COOPER    </w:t>
      </w:r>
      <w:r>
        <w:t xml:space="preserve">   CORVETTE    </w:t>
      </w:r>
      <w:r>
        <w:t xml:space="preserve">   DELOREAN    </w:t>
      </w:r>
      <w:r>
        <w:t xml:space="preserve">   DODGE    </w:t>
      </w:r>
      <w:r>
        <w:t xml:space="preserve">   FERRARI    </w:t>
      </w:r>
      <w:r>
        <w:t xml:space="preserve">   FIAT    </w:t>
      </w:r>
      <w:r>
        <w:t xml:space="preserve">   FIREBIRD    </w:t>
      </w:r>
      <w:r>
        <w:t xml:space="preserve">   FORD    </w:t>
      </w:r>
      <w:r>
        <w:t xml:space="preserve">   GENESIS    </w:t>
      </w:r>
      <w:r>
        <w:t xml:space="preserve">   GTO    </w:t>
      </w:r>
      <w:r>
        <w:t xml:space="preserve">   HONDA    </w:t>
      </w:r>
      <w:r>
        <w:t xml:space="preserve">   HYUNDAI    </w:t>
      </w:r>
      <w:r>
        <w:t xml:space="preserve">   JAGUAR    </w:t>
      </w:r>
      <w:r>
        <w:t xml:space="preserve">   JEEP    </w:t>
      </w:r>
      <w:r>
        <w:t xml:space="preserve">   JETTA    </w:t>
      </w:r>
      <w:r>
        <w:t xml:space="preserve">   LAMBORGHINI    </w:t>
      </w:r>
      <w:r>
        <w:t xml:space="preserve">   LEXUS    </w:t>
      </w:r>
      <w:r>
        <w:t xml:space="preserve">   LOTUS    </w:t>
      </w:r>
      <w:r>
        <w:t xml:space="preserve">   MASERATI    </w:t>
      </w:r>
      <w:r>
        <w:t xml:space="preserve">   MAXIMA    </w:t>
      </w:r>
      <w:r>
        <w:t xml:space="preserve">   MAZDA    </w:t>
      </w:r>
      <w:r>
        <w:t xml:space="preserve">   MCCLAREN    </w:t>
      </w:r>
      <w:r>
        <w:t xml:space="preserve">   MERCEDES    </w:t>
      </w:r>
      <w:r>
        <w:t xml:space="preserve">   MIATA    </w:t>
      </w:r>
      <w:r>
        <w:t xml:space="preserve">   MINI    </w:t>
      </w:r>
      <w:r>
        <w:t xml:space="preserve">   MITSUBISHI    </w:t>
      </w:r>
      <w:r>
        <w:t xml:space="preserve">   MUSTANG    </w:t>
      </w:r>
      <w:r>
        <w:t xml:space="preserve">   NISSAN    </w:t>
      </w:r>
      <w:r>
        <w:t xml:space="preserve">   PORSCHE    </w:t>
      </w:r>
      <w:r>
        <w:t xml:space="preserve">   PROWLER    </w:t>
      </w:r>
      <w:r>
        <w:t xml:space="preserve">   SATURN    </w:t>
      </w:r>
      <w:r>
        <w:t xml:space="preserve">   SCION    </w:t>
      </w:r>
      <w:r>
        <w:t xml:space="preserve">   SHELBY    </w:t>
      </w:r>
      <w:r>
        <w:t xml:space="preserve">   SPIDER    </w:t>
      </w:r>
      <w:r>
        <w:t xml:space="preserve">   SUBARU    </w:t>
      </w:r>
      <w:r>
        <w:t xml:space="preserve">   TESLA    </w:t>
      </w:r>
      <w:r>
        <w:t xml:space="preserve">   TESTAROSSA    </w:t>
      </w:r>
      <w:r>
        <w:t xml:space="preserve">   VIPER    </w:t>
      </w:r>
      <w:r>
        <w:t xml:space="preserve">   VOLKSWAGEN    </w:t>
      </w:r>
      <w:r>
        <w:t xml:space="preserve">   VOLVO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Makes and Models</dc:title>
  <dcterms:created xsi:type="dcterms:W3CDTF">2021-10-11T11:39:33Z</dcterms:created>
  <dcterms:modified xsi:type="dcterms:W3CDTF">2021-10-11T11:39:33Z</dcterms:modified>
</cp:coreProperties>
</file>