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Makes and models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speed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Japanese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16th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Give em the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american antelope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Like crying from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Fleeing kansas, per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Rudolph's excavator 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engineers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Thermometer juice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Defunct gm line named for an indian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 not really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Like a large kitty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Urkel's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Japanese crossover with a camping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Now defunct mobile that was never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Juliets hero,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ley is not quite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bluebirds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Mel gibson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Poorly named chevrolet failure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edison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Father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madres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They call him the wanderer...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Makes and models</dc:title>
  <dcterms:created xsi:type="dcterms:W3CDTF">2021-10-11T11:39:43Z</dcterms:created>
  <dcterms:modified xsi:type="dcterms:W3CDTF">2021-10-11T11:39:43Z</dcterms:modified>
</cp:coreProperties>
</file>