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Make-up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corrective creams    </w:t>
      </w:r>
      <w:r>
        <w:t xml:space="preserve">   concealer    </w:t>
      </w:r>
      <w:r>
        <w:t xml:space="preserve">   powder    </w:t>
      </w:r>
      <w:r>
        <w:t xml:space="preserve">   Ringworm    </w:t>
      </w:r>
      <w:r>
        <w:t xml:space="preserve">   Scabies    </w:t>
      </w:r>
      <w:r>
        <w:t xml:space="preserve">   Herpes Simplex    </w:t>
      </w:r>
      <w:r>
        <w:t xml:space="preserve">   impetigo    </w:t>
      </w:r>
      <w:r>
        <w:t xml:space="preserve">   watery eyes    </w:t>
      </w:r>
      <w:r>
        <w:t xml:space="preserve">   erythema    </w:t>
      </w:r>
      <w:r>
        <w:t xml:space="preserve">   face shape    </w:t>
      </w:r>
      <w:r>
        <w:t xml:space="preserve">   contouring    </w:t>
      </w:r>
      <w:r>
        <w:t xml:space="preserve">   lipstick    </w:t>
      </w:r>
      <w:r>
        <w:t xml:space="preserve">   moisturiser    </w:t>
      </w:r>
      <w:r>
        <w:t xml:space="preserve">   toner    </w:t>
      </w:r>
      <w:r>
        <w:t xml:space="preserve">   cleanser    </w:t>
      </w:r>
      <w:r>
        <w:t xml:space="preserve">   lip pencil    </w:t>
      </w:r>
      <w:r>
        <w:t xml:space="preserve">   eye pencil    </w:t>
      </w:r>
      <w:r>
        <w:t xml:space="preserve">   eyeshadow    </w:t>
      </w:r>
      <w:r>
        <w:t xml:space="preserve">   blusher    </w:t>
      </w:r>
      <w:r>
        <w:t xml:space="preserve">   highlighter    </w:t>
      </w:r>
      <w:r>
        <w:t xml:space="preserve">   foundation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Make-up </dc:title>
  <dcterms:created xsi:type="dcterms:W3CDTF">2021-10-11T11:39:35Z</dcterms:created>
  <dcterms:modified xsi:type="dcterms:W3CDTF">2021-10-11T11:39:35Z</dcterms:modified>
</cp:coreProperties>
</file>