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Makeup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with lipstick, to outline the lips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Applied to cheeks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keep your make up on all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Applied to eyelashes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set makeup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fill in your eyebrows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blend eyeshadow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coverage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add sparkle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cover and colour your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Applied onto eyelid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Applied to the lips, all colours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Comes in different shades for definition,creams and powders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</dc:title>
  <dcterms:created xsi:type="dcterms:W3CDTF">2021-10-11T11:39:37Z</dcterms:created>
  <dcterms:modified xsi:type="dcterms:W3CDTF">2021-10-11T11:39:37Z</dcterms:modified>
</cp:coreProperties>
</file>