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Makeup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beauty blender    </w:t>
      </w:r>
      <w:r>
        <w:t xml:space="preserve">   real techniques    </w:t>
      </w:r>
      <w:r>
        <w:t xml:space="preserve">   eyelure    </w:t>
      </w:r>
      <w:r>
        <w:t xml:space="preserve">   ardell    </w:t>
      </w:r>
      <w:r>
        <w:t xml:space="preserve">   lilly lashes    </w:t>
      </w:r>
      <w:r>
        <w:t xml:space="preserve">   storybook cosmetics    </w:t>
      </w:r>
      <w:r>
        <w:t xml:space="preserve">   morphe    </w:t>
      </w:r>
      <w:r>
        <w:t xml:space="preserve">   huda beauty    </w:t>
      </w:r>
      <w:r>
        <w:t xml:space="preserve">   becca    </w:t>
      </w:r>
      <w:r>
        <w:t xml:space="preserve">   dose of colors    </w:t>
      </w:r>
      <w:r>
        <w:t xml:space="preserve">   tarte    </w:t>
      </w:r>
      <w:r>
        <w:t xml:space="preserve">   pur    </w:t>
      </w:r>
      <w:r>
        <w:t xml:space="preserve">   kat von d    </w:t>
      </w:r>
      <w:r>
        <w:t xml:space="preserve">   kylie cosmetics    </w:t>
      </w:r>
      <w:r>
        <w:t xml:space="preserve">   estee lauder    </w:t>
      </w:r>
      <w:r>
        <w:t xml:space="preserve">   lancome    </w:t>
      </w:r>
      <w:r>
        <w:t xml:space="preserve">   clinique    </w:t>
      </w:r>
      <w:r>
        <w:t xml:space="preserve">   smashbox    </w:t>
      </w:r>
      <w:r>
        <w:t xml:space="preserve">   milani    </w:t>
      </w:r>
      <w:r>
        <w:t xml:space="preserve">   wet n wild    </w:t>
      </w:r>
      <w:r>
        <w:t xml:space="preserve">   flower    </w:t>
      </w:r>
      <w:r>
        <w:t xml:space="preserve">   la girl    </w:t>
      </w:r>
      <w:r>
        <w:t xml:space="preserve">   almay    </w:t>
      </w:r>
      <w:r>
        <w:t xml:space="preserve">   lime crime    </w:t>
      </w:r>
      <w:r>
        <w:t xml:space="preserve">   colour pop    </w:t>
      </w:r>
      <w:r>
        <w:t xml:space="preserve">   revlon    </w:t>
      </w:r>
      <w:r>
        <w:t xml:space="preserve">   loreal    </w:t>
      </w:r>
      <w:r>
        <w:t xml:space="preserve">   maybelline    </w:t>
      </w:r>
      <w:r>
        <w:t xml:space="preserve">   nyx    </w:t>
      </w:r>
      <w:r>
        <w:t xml:space="preserve">   mac    </w:t>
      </w:r>
      <w:r>
        <w:t xml:space="preserve">   marc jacobs    </w:t>
      </w:r>
      <w:r>
        <w:t xml:space="preserve">   bobbi brown    </w:t>
      </w:r>
      <w:r>
        <w:t xml:space="preserve">   juvias place    </w:t>
      </w:r>
      <w:r>
        <w:t xml:space="preserve">   it cosmetics    </w:t>
      </w:r>
      <w:r>
        <w:t xml:space="preserve">   stila    </w:t>
      </w:r>
      <w:r>
        <w:t xml:space="preserve">   urban decay    </w:t>
      </w:r>
      <w:r>
        <w:t xml:space="preserve">   ulta beauty cosmetics    </w:t>
      </w:r>
      <w:r>
        <w:t xml:space="preserve">   sephora cosmetics    </w:t>
      </w:r>
      <w:r>
        <w:t xml:space="preserve">   nude stix    </w:t>
      </w:r>
      <w:r>
        <w:t xml:space="preserve">   too faced    </w:t>
      </w:r>
      <w:r>
        <w:t xml:space="preserve">   lorac    </w:t>
      </w:r>
      <w:r>
        <w:t xml:space="preserve">   anastasia beverly hills    </w:t>
      </w:r>
      <w:r>
        <w:t xml:space="preserve">   Amazing cosmetics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Brands</dc:title>
  <dcterms:created xsi:type="dcterms:W3CDTF">2021-10-11T11:40:34Z</dcterms:created>
  <dcterms:modified xsi:type="dcterms:W3CDTF">2021-10-11T11:40:34Z</dcterms:modified>
</cp:coreProperties>
</file>