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Makeup Madness</w:t>
      </w:r>
    </w:p>
    <w:p>
      <w:pPr>
        <w:pStyle w:val="Questions"/>
      </w:pPr>
      <w:r>
        <w:t xml:space="preserve">1. CRAMAAS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2. EESENCENG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ETHLHGHIRIG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4. ELAFS AHSSEL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5. NGHIT MCEAR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6. YINELEER 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AFCE SWHA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8. BUHSL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9. TCIWH LAEZH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10. NSLESEIP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YOHSDEAEW TALPTEE  </w:t>
      </w:r>
      <w:r>
        <w:rPr>
          <w:u w:val="single"/>
        </w:rPr>
        <w:t xml:space="preserve">________________________________</w:t>
      </w:r>
    </w:p>
    <w:p>
      <w:pPr>
        <w:pStyle w:val="Questions"/>
      </w:pPr>
      <w:r>
        <w:t xml:space="preserve">12. ESSANESOWHD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13. ZMTISROIEUR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14. APEKMU EUSBRHS </w:t>
      </w:r>
      <w:r>
        <w:rPr>
          <w:u w:val="single"/>
        </w:rPr>
        <w:t xml:space="preserve">____________________________________</w:t>
      </w:r>
    </w:p>
    <w:p>
      <w:pPr>
        <w:pStyle w:val="Questions"/>
      </w:pPr>
      <w:r>
        <w:t xml:space="preserve">15. OTCOTN SAWB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16. COOTNT ABSLL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17. EFCA SKMSA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18. FNNDOITOAU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PLI GOSLS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ZTEERSWE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Makeup Madness</dc:title>
  <dcterms:created xsi:type="dcterms:W3CDTF">2021-10-11T11:40:11Z</dcterms:created>
  <dcterms:modified xsi:type="dcterms:W3CDTF">2021-10-11T11:40:11Z</dcterms:modified>
</cp:coreProperties>
</file>