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Good Decisions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results of good or bad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Corinthians 10:31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a quick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give proof or evidence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wise man's 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persistence in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who walks in___________walks securely Proverbs 10:9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the Lord give to those that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guide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recognize or admit that something is true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superior power of discernment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(SYN)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or state of being outstanding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Worthy of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facts and discernment to make good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multitude, there is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sincerity or honesty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no delight in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indisputable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Good Decisions</dc:title>
  <dcterms:created xsi:type="dcterms:W3CDTF">2021-10-11T11:39:56Z</dcterms:created>
  <dcterms:modified xsi:type="dcterms:W3CDTF">2021-10-11T11:39:56Z</dcterms:modified>
</cp:coreProperties>
</file>