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Making Introductions and Saying Where You Are From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es de    </w:t>
      </w:r>
      <w:r>
        <w:t xml:space="preserve">   soy de    </w:t>
      </w:r>
      <w:r>
        <w:t xml:space="preserve">   de dÓnde es usted?    </w:t>
      </w:r>
      <w:r>
        <w:t xml:space="preserve">   de dÓnde es?    </w:t>
      </w:r>
      <w:r>
        <w:t xml:space="preserve">   de dÓnde eres?    </w:t>
      </w:r>
      <w:r>
        <w:t xml:space="preserve">   es    </w:t>
      </w:r>
      <w:r>
        <w:t xml:space="preserve">   quiÉn es?    </w:t>
      </w:r>
      <w:r>
        <w:t xml:space="preserve">   mucho gusto    </w:t>
      </w:r>
      <w:r>
        <w:t xml:space="preserve">   ingualmente    </w:t>
      </w:r>
      <w:r>
        <w:t xml:space="preserve">   encantado    </w:t>
      </w:r>
      <w:r>
        <w:t xml:space="preserve">   el gusto es mÍo    </w:t>
      </w:r>
      <w:r>
        <w:t xml:space="preserve">   te/le presento a    </w:t>
      </w:r>
      <w:r>
        <w:t xml:space="preserve">   me llamo    </w:t>
      </w:r>
      <w:r>
        <w:t xml:space="preserve">   cÓmo te llamas?    </w:t>
      </w:r>
      <w:r>
        <w:t xml:space="preserve">   se llama    </w:t>
      </w:r>
      <w:r>
        <w:t xml:space="preserve">   cÓmo se llama?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Introductions and Saying Where You Are From</dc:title>
  <dcterms:created xsi:type="dcterms:W3CDTF">2021-10-11T11:39:51Z</dcterms:created>
  <dcterms:modified xsi:type="dcterms:W3CDTF">2021-10-11T11:39:51Z</dcterms:modified>
</cp:coreProperties>
</file>