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Making Money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grosspay    </w:t>
      </w:r>
      <w:r>
        <w:t xml:space="preserve">   payperiod    </w:t>
      </w:r>
      <w:r>
        <w:t xml:space="preserve">   application    </w:t>
      </w:r>
      <w:r>
        <w:t xml:space="preserve">   benefits    </w:t>
      </w:r>
      <w:r>
        <w:t xml:space="preserve">   employment    </w:t>
      </w:r>
      <w:r>
        <w:t xml:space="preserve">   paystub    </w:t>
      </w:r>
      <w:r>
        <w:t xml:space="preserve">   career    </w:t>
      </w:r>
      <w:r>
        <w:t xml:space="preserve">   goals    </w:t>
      </w:r>
      <w:r>
        <w:t xml:space="preserve">   abilities    </w:t>
      </w:r>
      <w:r>
        <w:t xml:space="preserve">   working    </w:t>
      </w:r>
      <w:r>
        <w:t xml:space="preserve">   deductions    </w:t>
      </w:r>
      <w:r>
        <w:t xml:space="preserve">   paycheck    </w:t>
      </w:r>
      <w:r>
        <w:t xml:space="preserve">   weaknesses    </w:t>
      </w:r>
      <w:r>
        <w:t xml:space="preserve">   strengths    </w:t>
      </w:r>
      <w:r>
        <w:t xml:space="preserve">   skills    </w:t>
      </w:r>
      <w:r>
        <w:t xml:space="preserve">   interests    </w:t>
      </w:r>
      <w:r>
        <w:t xml:space="preserve">   practice    </w:t>
      </w:r>
      <w:r>
        <w:t xml:space="preserve">   properdress    </w:t>
      </w:r>
      <w:r>
        <w:t xml:space="preserve">   grooming    </w:t>
      </w:r>
      <w:r>
        <w:t xml:space="preserve">   interview    </w:t>
      </w:r>
      <w:r>
        <w:t xml:space="preserve">   job    </w:t>
      </w:r>
      <w:r>
        <w:t xml:space="preserve">   community    </w:t>
      </w:r>
      <w:r>
        <w:t xml:space="preserve">   social    </w:t>
      </w:r>
      <w:r>
        <w:t xml:space="preserve">   personal    </w:t>
      </w:r>
      <w:r>
        <w:t xml:space="preserve">   economic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Money</dc:title>
  <dcterms:created xsi:type="dcterms:W3CDTF">2021-10-11T11:39:20Z</dcterms:created>
  <dcterms:modified xsi:type="dcterms:W3CDTF">2021-10-11T11:39:20Z</dcterms:modified>
</cp:coreProperties>
</file>