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Making 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wash    </w:t>
      </w:r>
      <w:r>
        <w:t xml:space="preserve">   stamp    </w:t>
      </w:r>
      <w:r>
        <w:t xml:space="preserve">   silver    </w:t>
      </w:r>
      <w:r>
        <w:t xml:space="preserve">   rims    </w:t>
      </w:r>
      <w:r>
        <w:t xml:space="preserve">   recycle    </w:t>
      </w:r>
      <w:r>
        <w:t xml:space="preserve">   quarter    </w:t>
      </w:r>
      <w:r>
        <w:t xml:space="preserve">   produce    </w:t>
      </w:r>
      <w:r>
        <w:t xml:space="preserve">   process    </w:t>
      </w:r>
      <w:r>
        <w:t xml:space="preserve">   polish    </w:t>
      </w:r>
      <w:r>
        <w:t xml:space="preserve">   PLATINUM    </w:t>
      </w:r>
      <w:r>
        <w:t xml:space="preserve">   penny    </w:t>
      </w:r>
      <w:r>
        <w:t xml:space="preserve">   nickel    </w:t>
      </w:r>
      <w:r>
        <w:t xml:space="preserve">   molds    </w:t>
      </w:r>
      <w:r>
        <w:t xml:space="preserve">   models    </w:t>
      </w:r>
      <w:r>
        <w:t xml:space="preserve">   mint mark    </w:t>
      </w:r>
      <w:r>
        <w:t xml:space="preserve">   manufacture    </w:t>
      </w:r>
      <w:r>
        <w:t xml:space="preserve">   machines    </w:t>
      </w:r>
      <w:r>
        <w:t xml:space="preserve">   inspection    </w:t>
      </w:r>
      <w:r>
        <w:t xml:space="preserve">   inscriptions    </w:t>
      </w:r>
      <w:r>
        <w:t xml:space="preserve">   gold    </w:t>
      </w:r>
      <w:r>
        <w:t xml:space="preserve">   engrave    </w:t>
      </w:r>
      <w:r>
        <w:t xml:space="preserve">   edging    </w:t>
      </w:r>
      <w:r>
        <w:t xml:space="preserve">   dry    </w:t>
      </w:r>
      <w:r>
        <w:t xml:space="preserve">   drawing    </w:t>
      </w:r>
      <w:r>
        <w:t xml:space="preserve">   dollar    </w:t>
      </w:r>
      <w:r>
        <w:t xml:space="preserve">   dime    </w:t>
      </w:r>
      <w:r>
        <w:t xml:space="preserve">   designs    </w:t>
      </w:r>
      <w:r>
        <w:t xml:space="preserve">   copper    </w:t>
      </w:r>
      <w:r>
        <w:t xml:space="preserve">   conveyors    </w:t>
      </w:r>
      <w:r>
        <w:t xml:space="preserve">   coins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Money</dc:title>
  <dcterms:created xsi:type="dcterms:W3CDTF">2021-10-11T11:39:30Z</dcterms:created>
  <dcterms:modified xsi:type="dcterms:W3CDTF">2021-10-11T11:39:30Z</dcterms:modified>
</cp:coreProperties>
</file>