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Making Moral Choices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virtue which makes it possible for Christians to trust in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virtue that helps us to face every difficulty or danger with inner peace and 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virtuous life that Jesus summed up in his Sermon on the 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virtue through which we receive the power to believe in God and in all that He has revealed through Christ and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habits of doing wrong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supernatural gift that perfects and heals imperfect human nature.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supernatural virtues of faith, hope, and charity, which are given to our souls at Baptism along with sanctifying grace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virtue that gives us the power to control ourselves.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virtue that gives us the ability to make the right choices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virtue which helps us to live honestly by respecting the rights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virtue otherwise known as love; the greatest of the three supernatural virtues; this is the virtue by which we love God above all things and our neighbor as ourselves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free, unearned gift from god that allows us to restore our communion with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good habit that helps us to do good and avoid evil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Moral Choices Vocabulary</dc:title>
  <dcterms:created xsi:type="dcterms:W3CDTF">2021-10-11T11:39:29Z</dcterms:created>
  <dcterms:modified xsi:type="dcterms:W3CDTF">2021-10-11T11:39:29Z</dcterms:modified>
</cp:coreProperties>
</file>