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Making Pizza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pepper    </w:t>
      </w:r>
      <w:r>
        <w:t xml:space="preserve">   salt    </w:t>
      </w:r>
      <w:r>
        <w:t xml:space="preserve">   pan    </w:t>
      </w:r>
      <w:r>
        <w:t xml:space="preserve">   onions    </w:t>
      </w:r>
      <w:r>
        <w:t xml:space="preserve">   olive oil    </w:t>
      </w:r>
      <w:r>
        <w:t xml:space="preserve">   olives    </w:t>
      </w:r>
      <w:r>
        <w:t xml:space="preserve">   thick    </w:t>
      </w:r>
      <w:r>
        <w:t xml:space="preserve">   handtossed    </w:t>
      </w:r>
      <w:r>
        <w:t xml:space="preserve">   crust    </w:t>
      </w:r>
      <w:r>
        <w:t xml:space="preserve">   pepperoni    </w:t>
      </w:r>
      <w:r>
        <w:t xml:space="preserve">   sausage    </w:t>
      </w:r>
      <w:r>
        <w:t xml:space="preserve">   mushrooms    </w:t>
      </w:r>
      <w:r>
        <w:t xml:space="preserve">   peppers    </w:t>
      </w:r>
      <w:r>
        <w:t xml:space="preserve">   hot oven    </w:t>
      </w:r>
      <w:r>
        <w:t xml:space="preserve">   oregano    </w:t>
      </w:r>
      <w:r>
        <w:t xml:space="preserve">   basil    </w:t>
      </w:r>
      <w:r>
        <w:t xml:space="preserve">   tomatoes    </w:t>
      </w:r>
      <w:r>
        <w:t xml:space="preserve">   cheese    </w:t>
      </w:r>
      <w:r>
        <w:t xml:space="preserve">   rolling pin    </w:t>
      </w:r>
      <w:r>
        <w:t xml:space="preserve">   pizza sauce    </w:t>
      </w:r>
      <w:r>
        <w:t xml:space="preserve">   dough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Pizza</dc:title>
  <dcterms:created xsi:type="dcterms:W3CDTF">2021-10-11T11:39:41Z</dcterms:created>
  <dcterms:modified xsi:type="dcterms:W3CDTF">2021-10-11T11:39:41Z</dcterms:modified>
</cp:coreProperties>
</file>