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Making Right Choices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do    </w:t>
      </w:r>
      <w:r>
        <w:t xml:space="preserve">   not    </w:t>
      </w:r>
      <w:r>
        <w:t xml:space="preserve">   conform    </w:t>
      </w:r>
      <w:r>
        <w:t xml:space="preserve">   any    </w:t>
      </w:r>
      <w:r>
        <w:t xml:space="preserve">   longer    </w:t>
      </w:r>
      <w:r>
        <w:t xml:space="preserve">   to    </w:t>
      </w:r>
      <w:r>
        <w:t xml:space="preserve">   the    </w:t>
      </w:r>
      <w:r>
        <w:t xml:space="preserve">   patterns    </w:t>
      </w:r>
      <w:r>
        <w:t xml:space="preserve">   of    </w:t>
      </w:r>
      <w:r>
        <w:t xml:space="preserve">   this    </w:t>
      </w:r>
      <w:r>
        <w:t xml:space="preserve">   world    </w:t>
      </w:r>
      <w:r>
        <w:t xml:space="preserve">   but    </w:t>
      </w:r>
      <w:r>
        <w:t xml:space="preserve">   be    </w:t>
      </w:r>
      <w:r>
        <w:t xml:space="preserve">   transformed    </w:t>
      </w:r>
      <w:r>
        <w:t xml:space="preserve">   by    </w:t>
      </w:r>
      <w:r>
        <w:t xml:space="preserve">   renewing    </w:t>
      </w:r>
      <w:r>
        <w:t xml:space="preserve">   your    </w:t>
      </w:r>
      <w:r>
        <w:t xml:space="preserve">   mind    </w:t>
      </w:r>
      <w:r>
        <w:t xml:space="preserve">   romans 12:2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Right Choices</dc:title>
  <dcterms:created xsi:type="dcterms:W3CDTF">2021-10-12T20:49:41Z</dcterms:created>
  <dcterms:modified xsi:type="dcterms:W3CDTF">2021-10-12T20:49:41Z</dcterms:modified>
</cp:coreProperties>
</file>