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Making 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achievement    </w:t>
      </w:r>
      <w:r>
        <w:t xml:space="preserve">   airberth    </w:t>
      </w:r>
      <w:r>
        <w:t xml:space="preserve">   bar    </w:t>
      </w:r>
      <w:r>
        <w:t xml:space="preserve">   boaters    </w:t>
      </w:r>
      <w:r>
        <w:t xml:space="preserve">   catamaran    </w:t>
      </w:r>
      <w:r>
        <w:t xml:space="preserve">   challenges    </w:t>
      </w:r>
      <w:r>
        <w:t xml:space="preserve">   channel marker    </w:t>
      </w:r>
      <w:r>
        <w:t xml:space="preserve">   coastal    </w:t>
      </w:r>
      <w:r>
        <w:t xml:space="preserve">   community    </w:t>
      </w:r>
      <w:r>
        <w:t xml:space="preserve">   contribution    </w:t>
      </w:r>
      <w:r>
        <w:t xml:space="preserve">   coxswain    </w:t>
      </w:r>
      <w:r>
        <w:t xml:space="preserve">   emergencies    </w:t>
      </w:r>
      <w:r>
        <w:t xml:space="preserve">   epirb    </w:t>
      </w:r>
      <w:r>
        <w:t xml:space="preserve">   helicopter    </w:t>
      </w:r>
      <w:r>
        <w:t xml:space="preserve">   karera    </w:t>
      </w:r>
      <w:r>
        <w:t xml:space="preserve">   lifejacket    </w:t>
      </w:r>
      <w:r>
        <w:t xml:space="preserve">   marine    </w:t>
      </w:r>
      <w:r>
        <w:t xml:space="preserve">   master    </w:t>
      </w:r>
      <w:r>
        <w:t xml:space="preserve">   mayday    </w:t>
      </w:r>
      <w:r>
        <w:t xml:space="preserve">   members    </w:t>
      </w:r>
      <w:r>
        <w:t xml:space="preserve">   pan    </w:t>
      </w:r>
      <w:r>
        <w:t xml:space="preserve">   Radar    </w:t>
      </w:r>
      <w:r>
        <w:t xml:space="preserve">   radio operator    </w:t>
      </w:r>
      <w:r>
        <w:t xml:space="preserve">   rescued    </w:t>
      </w:r>
      <w:r>
        <w:t xml:space="preserve">   skipper    </w:t>
      </w:r>
      <w:r>
        <w:t xml:space="preserve">   Soundings    </w:t>
      </w:r>
      <w:r>
        <w:t xml:space="preserve">   superboat    </w:t>
      </w:r>
      <w:r>
        <w:t xml:space="preserve">   vessel    </w:t>
      </w:r>
      <w:r>
        <w:t xml:space="preserve">   VHF    </w:t>
      </w:r>
      <w:r>
        <w:t xml:space="preserve">   volunteering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Waves</dc:title>
  <dcterms:created xsi:type="dcterms:W3CDTF">2021-10-20T03:34:40Z</dcterms:created>
  <dcterms:modified xsi:type="dcterms:W3CDTF">2021-10-20T03:34:40Z</dcterms:modified>
</cp:coreProperties>
</file>