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Making decisions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Clash of ideas or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course of action one decides to take at the end of the decision-making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choice between two or more possibilities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Anything a person has or uses to reach a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special skill, knowledge, or ability that enables a person to perform a particular job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look closely and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decision or plan that can be changed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computer network system through which information can be shared on the World Wide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find out more by reading and talking to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give up something to resolve a conflict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decisions</dc:title>
  <dcterms:created xsi:type="dcterms:W3CDTF">2021-10-11T11:39:37Z</dcterms:created>
  <dcterms:modified xsi:type="dcterms:W3CDTF">2021-10-11T11:39:37Z</dcterms:modified>
</cp:coreProperties>
</file>