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Malala Yousafzai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Father    </w:t>
      </w:r>
      <w:r>
        <w:t xml:space="preserve">   Birmingham    </w:t>
      </w:r>
      <w:r>
        <w:t xml:space="preserve">   England    </w:t>
      </w:r>
      <w:r>
        <w:t xml:space="preserve">   Malala Fund    </w:t>
      </w:r>
      <w:r>
        <w:t xml:space="preserve">   Pakistan    </w:t>
      </w:r>
      <w:r>
        <w:t xml:space="preserve">   School    </w:t>
      </w:r>
      <w:r>
        <w:t xml:space="preserve">   Education    </w:t>
      </w:r>
      <w:r>
        <w:t xml:space="preserve">   Girls    </w:t>
      </w:r>
      <w:r>
        <w:t xml:space="preserve">   Muslim    </w:t>
      </w:r>
      <w:r>
        <w:t xml:space="preserve">   Nobel Peace Prize    </w:t>
      </w:r>
      <w:r>
        <w:t xml:space="preserve">   Swat Valley    </w:t>
      </w:r>
      <w:r>
        <w:t xml:space="preserve">   Afghanistan    </w:t>
      </w:r>
      <w:r>
        <w:t xml:space="preserve">   Taliban    </w:t>
      </w:r>
      <w:r>
        <w:t xml:space="preserve">   Malala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Malala Yousafzai</dc:title>
  <dcterms:created xsi:type="dcterms:W3CDTF">2021-10-11T11:39:40Z</dcterms:created>
  <dcterms:modified xsi:type="dcterms:W3CDTF">2021-10-11T11:39:40Z</dcterms:modified>
</cp:coreProperties>
</file>