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Malaria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Transmission is by the female mosquito in the __________ genus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World Health Organisation has estimated that around 20% of the one million deaths caused by malaria annually can be blamed on __________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the life cycle of the malaria parasite, the ___________ phase is carried out in the human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Serology tests detect __________ in the blood produced by the body's response to malaria infection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Rapid diagnostic test detect malaria __________ in a sample of a person's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vast majority of malaria cases in the U.S. are in __________ returning from malaria infested regions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Malaria is caused by the protozoa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malaria parasites have build __________ against antimalarial drugs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income countries suffer higher death rates from __________ disease than chronic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Patients having recovered from the first episode of illness may suffer several __________ after months or even years without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Thick and thin __________ smears are the most common and accurate malaria tests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the __________ protozoan disease, malaria threatens 40% of the population every year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Malaria</dc:title>
  <dcterms:created xsi:type="dcterms:W3CDTF">2021-10-11T11:40:24Z</dcterms:created>
  <dcterms:modified xsi:type="dcterms:W3CDTF">2021-10-11T11:40:24Z</dcterms:modified>
</cp:coreProperties>
</file>