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Male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Bundle of nerves, ducts, and blood vessels connecting the testicles to the abdominal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Erectile tissue that occupies the ventral portion of the penis.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Emerges from the epididymis.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Tubular network that the testis dump into.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Clusters of endocrine cells in the Seminiferous tubules.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mucus secreting glands near the base of the prostate 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Extends from bladder to the end of the penis.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the Urethra: passes through the floor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Part of the Urethra: Extends the length of the penis and opens at its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sperm cells develop.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Male gonads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Part of the Urethra: passes through prostate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Loose fold of skin that covers the glans penis.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reproductive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Male Reproductive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Final changes in sperm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sperm mature and grow.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Gland that surrounds the Urethra.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Forms the cap of the penis.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Sperm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Sequence of events that transforms a child into a young adult.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Abdominal muscles into the scrotum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cells that extend from the periphery to the lumen on the seminiferous tubule.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that contracts in cold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Underdeveloped sperm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Sac-shaped 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Erectile tissue that forms the dorsal portion and sides of the penis.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Sac-like structure that contains the testes.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formation of sperm.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Carry from the testes to the epididymis.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Duct that extends into the prostate 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Formed by the division of Secondary Spermatocytes.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Vesicle located just anterior to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Mixture of sperm and secretions from glands.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Reproductive System</dc:title>
  <dcterms:created xsi:type="dcterms:W3CDTF">2021-10-11T11:40:10Z</dcterms:created>
  <dcterms:modified xsi:type="dcterms:W3CDTF">2021-10-11T11:40:10Z</dcterms:modified>
</cp:coreProperties>
</file>