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Malignant Hyperthermia 2018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the name of the only drug available to treat MH?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MH is a serious genetic and potentially lethal syndrome casued by a ______________ state.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Call a ______________ when a suspected MH crisis occurs to obtain the MH box and crash cart.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If your patient develops a ____________, consider MH in the differential diagnosis of any unexpected temperature rise.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How many bottles of dantrolene are kept in the MH box?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MH may be precipitated by the administration of depolarizing muscle relaxants such as _____________________.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If your patient weighs 253 lbs., how many vials of dantrolene would you use?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Where can you obtain more dantrolene if you use all the bottles in the MH box?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Often a late sign of MH.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Reconstitue dantrolene with 60 mL of room temperature ___________________.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_______________________ the patient with 100% oxygen to blow off volatile anesthetic agents and lower end-tidal CO2.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Watch for ____________________________ by monitoring the patient in the ICU for at least 24 hours aftern an MH crisis. This occurs in about 25% of MH cases.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Do not use ____________________  ____________________ when treating arrhythmias. They can cause hyperkalemia and cardiac arrest when used in conjunction with dantrolene.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____________________ include applying ice to the body, lavaging open body cavities, and irrigating the bladder with cool saline.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When an MH crisis is suspected, anesthesia should immediately ___________________ use of all triggering agents.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inhalation agent ________________ is safe to administer for patients with a history of malignant hyperthermia.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most sensitive indicator of a suspected case of MH is an unanticipated increase of ________________.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_________________________ is often the first sign of an acute MH episode and may be mistaken for light anesthesia.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Malignant Hyperthermia 2018</dc:title>
  <dcterms:created xsi:type="dcterms:W3CDTF">2021-10-11T11:40:47Z</dcterms:created>
  <dcterms:modified xsi:type="dcterms:W3CDTF">2021-10-11T11:40:47Z</dcterms:modified>
</cp:coreProperties>
</file>