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Mallory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Above    </w:t>
      </w:r>
      <w:r>
        <w:t xml:space="preserve">   Afraid    </w:t>
      </w:r>
      <w:r>
        <w:t xml:space="preserve">   Across    </w:t>
      </w:r>
      <w:r>
        <w:t xml:space="preserve">   Belong    </w:t>
      </w:r>
      <w:r>
        <w:t xml:space="preserve">   About    </w:t>
      </w:r>
      <w:r>
        <w:t xml:space="preserve">   Around    </w:t>
      </w:r>
      <w:r>
        <w:t xml:space="preserve">   Because    </w:t>
      </w:r>
      <w:r>
        <w:t xml:space="preserve">   Behind    </w:t>
      </w:r>
      <w:r>
        <w:t xml:space="preserve">   Asleep    </w:t>
      </w:r>
      <w:r>
        <w:t xml:space="preserve">   Beside    </w:t>
      </w:r>
      <w:r>
        <w:t xml:space="preserve">   Become    </w:t>
      </w:r>
      <w:r>
        <w:t xml:space="preserve">   Believe    </w:t>
      </w:r>
      <w:r>
        <w:t xml:space="preserve">   Between    </w:t>
      </w:r>
      <w:r>
        <w:t xml:space="preserve">   Again    </w:t>
      </w:r>
      <w:r>
        <w:t xml:space="preserve">   Began    </w:t>
      </w:r>
      <w:r>
        <w:t xml:space="preserve">   Below    </w:t>
      </w:r>
      <w:r>
        <w:t xml:space="preserve">   Ahead    </w:t>
      </w:r>
      <w:r>
        <w:t xml:space="preserve">   Alive    </w:t>
      </w:r>
      <w:r>
        <w:t xml:space="preserve">   Before    </w:t>
      </w:r>
      <w:r>
        <w:t xml:space="preserve">   Away    </w:t>
      </w:r>
      <w:r>
        <w:t xml:space="preserve">   Begin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Mallory</dc:title>
  <dcterms:created xsi:type="dcterms:W3CDTF">2021-10-11T11:40:09Z</dcterms:created>
  <dcterms:modified xsi:type="dcterms:W3CDTF">2021-10-11T11:40:09Z</dcterms:modified>
</cp:coreProperties>
</file>