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Malopolska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Wojewodztwo w kierunku zachodnim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Religia glowna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Malopolska to jest?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Wojewodztwo w kierunku wschodnim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Nazwa tego wojewodztwo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Wojewodztwo w kierunku polnocy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Uniwersytet w karkowie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Najmniejsze miasto tego wojewodztwo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Mlopolska jest w jakim kraju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Stolica wojewodztwa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Malopolska</dc:title>
  <dcterms:created xsi:type="dcterms:W3CDTF">2021-10-11T11:40:51Z</dcterms:created>
  <dcterms:modified xsi:type="dcterms:W3CDTF">2021-10-11T11:40:51Z</dcterms:modified>
</cp:coreProperties>
</file>