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Mamma Mia Pizzaria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variety of salami, and the most popular topping for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dark oval fruits with a hard pit and bitter flesh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Italian it's a peperone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pizza chain named like a tile-based game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juicy tropical fruit that sponge bob square-pants lives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Popeye's favorite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Traditional cheese used for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aromatic herb of the mint family used in many italian 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fungal growth with a domed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pungent edible bulb- they may be red, green, yellow, or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thick liquid to add moistness and flavor to your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"B" in BLT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Mamma Mia Pizzaria</dc:title>
  <dcterms:created xsi:type="dcterms:W3CDTF">2021-10-11T11:41:57Z</dcterms:created>
  <dcterms:modified xsi:type="dcterms:W3CDTF">2021-10-11T11:41:57Z</dcterms:modified>
</cp:coreProperties>
</file>