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Mammal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BLACK BEAR    </w:t>
      </w:r>
      <w:r>
        <w:t xml:space="preserve">   WOODCHUCK    </w:t>
      </w:r>
      <w:r>
        <w:t xml:space="preserve">   WEASEL    </w:t>
      </w:r>
      <w:r>
        <w:t xml:space="preserve">   SWIFT FOX    </w:t>
      </w:r>
      <w:r>
        <w:t xml:space="preserve">   RED FOX    </w:t>
      </w:r>
      <w:r>
        <w:t xml:space="preserve">   PORCUPINE    </w:t>
      </w:r>
      <w:r>
        <w:t xml:space="preserve">   MUSKRAT    </w:t>
      </w:r>
      <w:r>
        <w:t xml:space="preserve">   MINK    </w:t>
      </w:r>
      <w:r>
        <w:t xml:space="preserve">   FISHER    </w:t>
      </w:r>
      <w:r>
        <w:t xml:space="preserve">   ELK    </w:t>
      </w:r>
      <w:r>
        <w:t xml:space="preserve">   COYOTE    </w:t>
      </w:r>
      <w:r>
        <w:t xml:space="preserve">   BOBCAT    </w:t>
      </w:r>
      <w:r>
        <w:t xml:space="preserve">   BISON    </w:t>
      </w:r>
      <w:r>
        <w:t xml:space="preserve">   BEAVOR    </w:t>
      </w:r>
      <w:r>
        <w:t xml:space="preserve">   BADGER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Mammal Word Search</dc:title>
  <dcterms:created xsi:type="dcterms:W3CDTF">2021-10-11T11:40:58Z</dcterms:created>
  <dcterms:modified xsi:type="dcterms:W3CDTF">2021-10-11T11:40:58Z</dcterms:modified>
</cp:coreProperties>
</file>