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Mammals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walking on the whole sole of the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family of mammals that have a long body, short legs and musky scent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animal that eats only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dead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having hoofs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gnawing animal that has contantly growing incisors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active during the daytime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family of mammals that gives birth to its young in a pouch outside the mother's belly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serious disease caused by a virus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active during the dawn and dusk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living in or among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family of predatory mammals belonging to cats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animal that eats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active during the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provides food, shelter, cover or protection, &amp; space to live and raise a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animal that eats meat and plants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Mammals</dc:title>
  <dcterms:created xsi:type="dcterms:W3CDTF">2021-10-11T11:40:50Z</dcterms:created>
  <dcterms:modified xsi:type="dcterms:W3CDTF">2021-10-11T11:40:50Z</dcterms:modified>
</cp:coreProperties>
</file>