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Mammals of 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Star-nosed Mole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Opossum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Least Weasel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Neovison vison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Little Brown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Long-tailed Weasel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River Otter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 Shrew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Eastern Mole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Short-tailed Shrew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Silver-haired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Pygmy Shrew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Eastern Pipistrelle/Tricolored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Striped Skunk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Northern Long-eared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Big Brown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Masked Shrew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Hoary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Short-tailed Weasel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Black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Badger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Raccoon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Mammals of Michigan</dc:title>
  <dcterms:created xsi:type="dcterms:W3CDTF">2021-10-11T11:41:14Z</dcterms:created>
  <dcterms:modified xsi:type="dcterms:W3CDTF">2021-10-11T11:41:14Z</dcterms:modified>
</cp:coreProperties>
</file>