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Mammoth Mountain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snow    </w:t>
      </w:r>
      <w:r>
        <w:t xml:space="preserve">   bighornsheep    </w:t>
      </w:r>
      <w:r>
        <w:t xml:space="preserve">   rocks    </w:t>
      </w:r>
      <w:r>
        <w:t xml:space="preserve">   lava    </w:t>
      </w:r>
      <w:r>
        <w:t xml:space="preserve">   sierranevada    </w:t>
      </w:r>
      <w:r>
        <w:t xml:space="preserve">   volcano    </w:t>
      </w:r>
      <w:r>
        <w:t xml:space="preserve">   sun    </w:t>
      </w:r>
      <w:r>
        <w:t xml:space="preserve">   nature    </w:t>
      </w:r>
      <w:r>
        <w:t xml:space="preserve">   waterfalls    </w:t>
      </w:r>
      <w:r>
        <w:t xml:space="preserve">   campfire    </w:t>
      </w:r>
      <w:r>
        <w:t xml:space="preserve">   fishing    </w:t>
      </w:r>
      <w:r>
        <w:t xml:space="preserve">   outdoors    </w:t>
      </w:r>
      <w:r>
        <w:t xml:space="preserve">   camping    </w:t>
      </w:r>
      <w:r>
        <w:t xml:space="preserve">   lakes    </w:t>
      </w:r>
      <w:r>
        <w:t xml:space="preserve">   westernwhitepine    </w:t>
      </w:r>
      <w:r>
        <w:t xml:space="preserve">   limberpine    </w:t>
      </w:r>
      <w:r>
        <w:t xml:space="preserve">   mountainwillow    </w:t>
      </w:r>
      <w:r>
        <w:t xml:space="preserve">   trees    </w:t>
      </w:r>
      <w:r>
        <w:t xml:space="preserve">   coyotes    </w:t>
      </w:r>
      <w:r>
        <w:t xml:space="preserve">   blackbear    </w:t>
      </w:r>
      <w:r>
        <w:t xml:space="preserve">   MammothMountain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Mammoth Mountain</dc:title>
  <dcterms:created xsi:type="dcterms:W3CDTF">2021-10-11T11:41:01Z</dcterms:created>
  <dcterms:modified xsi:type="dcterms:W3CDTF">2021-10-11T11:41:01Z</dcterms:modified>
</cp:coreProperties>
</file>