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Man, Manu = Hand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operate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command in ones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upper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treatment for 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handwritten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handily go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handbook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handcuff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Man, Manu = Hand</dc:title>
  <dcterms:created xsi:type="dcterms:W3CDTF">2021-10-11T11:41:52Z</dcterms:created>
  <dcterms:modified xsi:type="dcterms:W3CDTF">2021-10-11T11:41:52Z</dcterms:modified>
</cp:coreProperties>
</file>