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Management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indicated by solid lines , indicated by dotted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organizational structure in which managers on one level are in charge beneath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divides responsibility specific units or departments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responsible for daily operations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providing direction and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keeping the company on track and making sure goals are met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gives authority to a number of different managers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shows how the firm is structured and who is in charge of whom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charge of setting goals and planning for the future as well as leading and controlling work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puts authority in one place with top management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carries out the decisions of top management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getting resources arranged in an orderly way to accomplish goals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beginner level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processes or function of planing , organizing, leading and controlling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 or process of creating goals and objectives as well as the strategies to meet them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Functions</dc:title>
  <dcterms:created xsi:type="dcterms:W3CDTF">2021-10-11T11:40:56Z</dcterms:created>
  <dcterms:modified xsi:type="dcterms:W3CDTF">2021-10-11T11:40:56Z</dcterms:modified>
</cp:coreProperties>
</file>