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Managerial Accounting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Sell goods that manufacturers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Includes all manufacturing costs other than direct materials and direct labor incurred to produce a physical product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Refers to the "hands on" labor that can be directly and conveniently traced to the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Costs that change, in total, in direct proportion to changes in activity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costs that stay the same, in total, regardless of activity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Period expenses because they are expensed during the period incurred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future oriented part of the management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Information that is aimed at external users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Purchase raw materials from suppliers and convert them into finished products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Is an emerging area of accounting that is aimed at providing managers with a broader set of information to meet the needs of multiple stakeholders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 associated with running the overall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Final step in the management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incurred to get the final products to the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Costs that cannot be traced to the cost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Information that is aimed at internal users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cost of NOT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Costs that can be directly and reasonably traced to the cost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cost that does not have the potential to influence a decision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Includes the major material inputs that can be directly and conveniently traced to each unit of the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Represent all the costs associated with producing or manufacturing a physical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Putting a plan into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Direct materials + Direct labor=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cost that has the potential to influence a decision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Provide a service to customers or clients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item we want to know the cost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Managerial Accounting</dc:title>
  <dcterms:created xsi:type="dcterms:W3CDTF">2021-10-11T11:40:59Z</dcterms:created>
  <dcterms:modified xsi:type="dcterms:W3CDTF">2021-10-11T11:40:59Z</dcterms:modified>
</cp:coreProperties>
</file>