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	Managing Information And Change In A Connected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Coding schemes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Laptop Computer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a part of the CPU that carries out the instructions and performs the actual arithmetic and logical operations on the data.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Moore’s Law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used mainly on mainframe computers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Network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Turning data into usable information is the essential job of the computer.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EBCDIC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control unit performs four basic operations.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Hypertext Markup Language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 of the physical components that comprise.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Input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billion bytes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Hard disk drive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Examples of permanent storage devices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ALU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Represented on the computer screen by highlighted or underlined text.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Main memory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is data that is organized to be meaningful and potentially useful.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Information processing cycle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Data entered into a computer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Modem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Holds instructions currently being executed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Machine cycle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World Computing Network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Information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also called notebook computer can, fit comfortably on one’s lap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Instruction register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computers contain various types of internal storage components.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ASCII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One million bytes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Hardware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Smaller sized computer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Megabyte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Show components of a typical personal computer system.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Internet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Named after Gordon Moore, cofounder of intel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Gigabyte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group of two or more computers plus software and other devices.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Minicomputer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Managing Information And Change In A Connected World</dc:title>
  <dcterms:created xsi:type="dcterms:W3CDTF">2021-10-10T23:43:46Z</dcterms:created>
  <dcterms:modified xsi:type="dcterms:W3CDTF">2021-10-10T23:43:46Z</dcterms:modified>
</cp:coreProperties>
</file>