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Managing Information and Change in a Connected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unit of storage equal to approximately 1 trillion bytes?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supercomputer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fastest, most powerful, and most expensive computer designed for multiple users?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kilobyte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small electronic chip that synchronizes the timing of all computer operations?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application software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location in main memory for storing data being processed or being used in a specific processing application?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ASCII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programs that in enable a user to perform specific tasks?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HTML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terminal doesn't have its own processor?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composed of discrete bits- 1s and 0s- understood by computer?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molecular storage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coding scheme used mainly on mainframe computers?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GUI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set of codes used to create pages for the World Wide Web?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secondary storage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part of the CPU carries out the instructions and performs the arithmetic and logical operations on data?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digital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an external peripheral device that allows programs, data, and information to be stored?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control unit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part the CPU that directs and coordinates the overall operation of the computer system?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terabyte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unit of memory equal to 1,024 bytes?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data registration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coding scheme used to represent data?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ALU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computer interface that enables a user to control the computer and launch commands by pointing and clicking at graphical objects?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system clock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memory location where instructions being used for processing are stored?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EBCDIC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amount of time required to fetch an instruction from a register?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dumb terminal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worldwide network of computers linked together via communications software and media for sharing information?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instruction register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type of storage in which programs and data are represented by tiny molecules?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internet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a chip on the motherboard of a computer containing permanent memory that stores instructions?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instruction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Information and Change in a Connected World</dc:title>
  <dcterms:created xsi:type="dcterms:W3CDTF">2021-10-11T11:41:50Z</dcterms:created>
  <dcterms:modified xsi:type="dcterms:W3CDTF">2021-10-11T11:41:50Z</dcterms:modified>
</cp:coreProperties>
</file>