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Managing Information and Change in a Connected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speakers    </w:t>
      </w:r>
      <w:r>
        <w:t xml:space="preserve">   super disk drive    </w:t>
      </w:r>
      <w:r>
        <w:t xml:space="preserve">   intelligent scanner    </w:t>
      </w:r>
      <w:r>
        <w:t xml:space="preserve">   drawing tablet    </w:t>
      </w:r>
      <w:r>
        <w:t xml:space="preserve">   ink-jet printer    </w:t>
      </w:r>
      <w:r>
        <w:t xml:space="preserve">   handheld scanner    </w:t>
      </w:r>
      <w:r>
        <w:t xml:space="preserve">   formatting    </w:t>
      </w:r>
      <w:r>
        <w:t xml:space="preserve">   foot mouse    </w:t>
      </w:r>
      <w:r>
        <w:t xml:space="preserve">   dumb scanner    </w:t>
      </w:r>
      <w:r>
        <w:t xml:space="preserve">   pixel    </w:t>
      </w:r>
      <w:r>
        <w:t xml:space="preserve">   microprocessor    </w:t>
      </w:r>
      <w:r>
        <w:t xml:space="preserve">   program    </w:t>
      </w:r>
      <w:r>
        <w:t xml:space="preserve">   soft copy    </w:t>
      </w:r>
      <w:r>
        <w:t xml:space="preserve">   sector    </w:t>
      </w:r>
      <w:r>
        <w:t xml:space="preserve">   track    </w:t>
      </w:r>
      <w:r>
        <w:t xml:space="preserve">   laser printer    </w:t>
      </w:r>
      <w:r>
        <w:t xml:space="preserve">   universal serial bus    </w:t>
      </w:r>
      <w:r>
        <w:t xml:space="preserve">   expansion board    </w:t>
      </w:r>
      <w:r>
        <w:t xml:space="preserve">   input device    </w:t>
      </w:r>
      <w:r>
        <w:t xml:space="preserve">   BIOS    </w:t>
      </w:r>
      <w:r>
        <w:t xml:space="preserve">   disk access    </w:t>
      </w:r>
      <w:r>
        <w:t xml:space="preserve">   disk pack    </w:t>
      </w:r>
      <w:r>
        <w:t xml:space="preserve">   hard copy    </w:t>
      </w:r>
      <w:r>
        <w:t xml:space="preserve">   foot disk    </w:t>
      </w:r>
      <w:r>
        <w:t xml:space="preserve">   docking station    </w:t>
      </w:r>
      <w:r>
        <w:t xml:space="preserve">   zip drive    </w:t>
      </w:r>
      <w:r>
        <w:t xml:space="preserve">   resolution    </w:t>
      </w:r>
      <w:r>
        <w:t xml:space="preserve">   video port    </w:t>
      </w:r>
      <w:r>
        <w:t xml:space="preserve">   touch pad    </w:t>
      </w:r>
      <w:r>
        <w:t xml:space="preserve">   bar code reader    </w:t>
      </w:r>
      <w:r>
        <w:t xml:space="preserve">   mouse    </w:t>
      </w:r>
      <w:r>
        <w:t xml:space="preserve">   trace    </w:t>
      </w:r>
      <w:r>
        <w:t xml:space="preserve">   printer    </w:t>
      </w:r>
      <w:r>
        <w:t xml:space="preserve">   plotter    </w:t>
      </w:r>
      <w:r>
        <w:t xml:space="preserve">   joystick    </w:t>
      </w:r>
      <w:r>
        <w:t xml:space="preserve">   port    </w:t>
      </w:r>
      <w:r>
        <w:t xml:space="preserve">   cluster    </w:t>
      </w:r>
      <w:r>
        <w:t xml:space="preserve">   bitmap    </w:t>
      </w:r>
      <w:r>
        <w:t xml:space="preserve">   bus    </w:t>
      </w:r>
      <w:r>
        <w:t xml:space="preserve">   audio input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Information and Change in a Connected World</dc:title>
  <dcterms:created xsi:type="dcterms:W3CDTF">2021-10-11T11:42:12Z</dcterms:created>
  <dcterms:modified xsi:type="dcterms:W3CDTF">2021-10-11T11:42:12Z</dcterms:modified>
</cp:coreProperties>
</file>