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Managing Information and changes in a connected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PC designed to allow the system unit, input devices, output devices and other connected devices to fit on top of or under a user’s desk or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Computer component containing the electrical circuits where data processing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Representing information using ones and zeros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unit of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Numerous publishers and academic institutions offer electronic courses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Equal to two ticks of the clock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Tells the computer how to operate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Carries out instructions and performs the actual arithmetic and logical operations on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Internet grew out of a defense-related computer network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Programmers designed special Internet navigation software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Constructed solely of symbols 0 and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Interpreting or translating the instruction or translating the instruction into a form the computer understands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Fund and coordinate defense-related scientific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eight bits that have possible combinations of 0’s and 1’s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 the data items being acted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an electronic device that accepts input process data into information stores programs and information and delivers output information to the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a collection of raw unorganized to be meaningful and potentially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Processer on a thin piece of silicon containing electrical circuitry and the computer’s central processing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online area provided by an online service or an internet host, where people can meet, exchange ideas and information and interact socially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Directs and coordinates the overall operation of the computer system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 and changes in a connected world </dc:title>
  <dcterms:created xsi:type="dcterms:W3CDTF">2021-10-11T11:41:30Z</dcterms:created>
  <dcterms:modified xsi:type="dcterms:W3CDTF">2021-10-11T11:41:30Z</dcterms:modified>
</cp:coreProperties>
</file>