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Manchester City Women 2019/20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Benameur    </w:t>
      </w:r>
      <w:r>
        <w:t xml:space="preserve">   Geum Min    </w:t>
      </w:r>
      <w:r>
        <w:t xml:space="preserve">   Coombs    </w:t>
      </w:r>
      <w:r>
        <w:t xml:space="preserve">   Bissell    </w:t>
      </w:r>
      <w:r>
        <w:t xml:space="preserve">   Fidalgo    </w:t>
      </w:r>
      <w:r>
        <w:t xml:space="preserve">   Park    </w:t>
      </w:r>
      <w:r>
        <w:t xml:space="preserve">   Toland    </w:t>
      </w:r>
      <w:r>
        <w:t xml:space="preserve">   Mannion    </w:t>
      </w:r>
      <w:r>
        <w:t xml:space="preserve">   Beckie    </w:t>
      </w:r>
      <w:r>
        <w:t xml:space="preserve">   White    </w:t>
      </w:r>
      <w:r>
        <w:t xml:space="preserve">   Hemp    </w:t>
      </w:r>
      <w:r>
        <w:t xml:space="preserve">   Bremer    </w:t>
      </w:r>
      <w:r>
        <w:t xml:space="preserve">   Campbell    </w:t>
      </w:r>
      <w:r>
        <w:t xml:space="preserve">   Bonner    </w:t>
      </w:r>
      <w:r>
        <w:t xml:space="preserve">   Roebuck    </w:t>
      </w:r>
      <w:r>
        <w:t xml:space="preserve">   Weir    </w:t>
      </w:r>
      <w:r>
        <w:t xml:space="preserve">   Stokes    </w:t>
      </w:r>
      <w:r>
        <w:t xml:space="preserve">   Walsh    </w:t>
      </w:r>
      <w:r>
        <w:t xml:space="preserve">   Wullaert    </w:t>
      </w:r>
      <w:r>
        <w:t xml:space="preserve">   Stanway    </w:t>
      </w:r>
      <w:r>
        <w:t xml:space="preserve">   Bardsley    </w:t>
      </w:r>
      <w:r>
        <w:t xml:space="preserve">   Scott    </w:t>
      </w:r>
      <w:r>
        <w:t xml:space="preserve">   Houghton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City Women 2019/20</dc:title>
  <dcterms:created xsi:type="dcterms:W3CDTF">2021-10-11T11:42:27Z</dcterms:created>
  <dcterms:modified xsi:type="dcterms:W3CDTF">2021-10-11T11:42:27Z</dcterms:modified>
</cp:coreProperties>
</file>