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Mandela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South Africa    </w:t>
      </w:r>
      <w:r>
        <w:t xml:space="preserve">   Qunu    </w:t>
      </w:r>
      <w:r>
        <w:t xml:space="preserve">   Oliver Tambo    </w:t>
      </w:r>
      <w:r>
        <w:t xml:space="preserve">   Sidelsky    </w:t>
      </w:r>
      <w:r>
        <w:t xml:space="preserve">   law    </w:t>
      </w:r>
      <w:r>
        <w:t xml:space="preserve">   history    </w:t>
      </w:r>
      <w:r>
        <w:t xml:space="preserve">   future    </w:t>
      </w:r>
      <w:r>
        <w:t xml:space="preserve">   president    </w:t>
      </w:r>
      <w:r>
        <w:t xml:space="preserve">   political prisoner    </w:t>
      </w:r>
      <w:r>
        <w:t xml:space="preserve">   freedom charter    </w:t>
      </w:r>
      <w:r>
        <w:t xml:space="preserve">   Robben island    </w:t>
      </w:r>
      <w:r>
        <w:t xml:space="preserve">   brave    </w:t>
      </w:r>
      <w:r>
        <w:t xml:space="preserve">   pass book    </w:t>
      </w:r>
      <w:r>
        <w:t xml:space="preserve">   apartheid    </w:t>
      </w:r>
      <w:r>
        <w:t xml:space="preserve">   Alexandra township    </w:t>
      </w:r>
      <w:r>
        <w:t xml:space="preserve">   Johannesburg    </w:t>
      </w:r>
      <w:r>
        <w:t xml:space="preserve">   Eastern Cape    </w:t>
      </w:r>
      <w:r>
        <w:t xml:space="preserve">   Mthatha    </w:t>
      </w:r>
      <w:r>
        <w:t xml:space="preserve">   Rolihlahla    </w:t>
      </w:r>
      <w:r>
        <w:t xml:space="preserve">   Nelson    </w:t>
      </w:r>
      <w:r>
        <w:t xml:space="preserve">   Mandela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Mandela</dc:title>
  <dcterms:created xsi:type="dcterms:W3CDTF">2021-10-11T11:42:45Z</dcterms:created>
  <dcterms:modified xsi:type="dcterms:W3CDTF">2021-10-11T11:42:45Z</dcterms:modified>
</cp:coreProperties>
</file>