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Mandirs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one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Gunatitanand Swami was the Mahant of this mandir for over 40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mandir made by Shastriji Maharaj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Mandir in India next to Arabian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mandir has the Akshar Deri?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mandir had the largest annakut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Pramukh Swami Maharaj's favorite mandir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Akshardham built in Gujarat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Shikharbaddha mandir in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Mahant Swami Maharaj was the mahant of this mandir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Mandir in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Shikharbaddha mandir in Midwest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BAPS Mandir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Joban Pagi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Shikharbaddha mandir in the Southeast (where NC13 was)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Dada Khachers Darbar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Shikharbaddha mandir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Newest mandir in UAE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mandir did Pramukh Swami Maharaj do the the murti pratishtha of his own murti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Shikharbaddha mandir in Southwest</w:t>
            </w:r>
          </w:p>
        </w:tc>
      </w:tr>
    </w:tbl>
    <w:p>
      <w:pPr>
        <w:pStyle w:val="WordBankMedium"/>
      </w:pPr>
      <w:r>
        <w:t xml:space="preserve">   ABUDHABI    </w:t>
      </w:r>
      <w:r>
        <w:t xml:space="preserve">   AKSHARDHAM    </w:t>
      </w:r>
      <w:r>
        <w:t xml:space="preserve">   ANAND    </w:t>
      </w:r>
      <w:r>
        <w:t xml:space="preserve">   ATLANTA    </w:t>
      </w:r>
      <w:r>
        <w:t xml:space="preserve">   BOCHASAN    </w:t>
      </w:r>
      <w:r>
        <w:t xml:space="preserve">   CHICAGO    </w:t>
      </w:r>
      <w:r>
        <w:t xml:space="preserve">   CHINOHILLS    </w:t>
      </w:r>
      <w:r>
        <w:t xml:space="preserve">   GADHADA    </w:t>
      </w:r>
      <w:r>
        <w:t xml:space="preserve">   GANDHINAGAR    </w:t>
      </w:r>
      <w:r>
        <w:t xml:space="preserve">   GONDAL    </w:t>
      </w:r>
      <w:r>
        <w:t xml:space="preserve">   CHICAGO    </w:t>
      </w:r>
      <w:r>
        <w:t xml:space="preserve">   JUNAGADH    </w:t>
      </w:r>
      <w:r>
        <w:t xml:space="preserve">   LONDON    </w:t>
      </w:r>
      <w:r>
        <w:t xml:space="preserve">   MUMBAI    </w:t>
      </w:r>
      <w:r>
        <w:t xml:space="preserve">   NAIROBI    </w:t>
      </w:r>
      <w:r>
        <w:t xml:space="preserve">   NEWDELHIAKSHARDHAM    </w:t>
      </w:r>
      <w:r>
        <w:t xml:space="preserve">   SARANGPUR    </w:t>
      </w:r>
      <w:r>
        <w:t xml:space="preserve">   TITHAL    </w:t>
      </w:r>
      <w:r>
        <w:t xml:space="preserve">   TORONTO    </w:t>
      </w:r>
      <w:r>
        <w:t xml:space="preserve">   VARTAL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Mandirs</dc:title>
  <dcterms:created xsi:type="dcterms:W3CDTF">2021-10-11T11:42:30Z</dcterms:created>
  <dcterms:modified xsi:type="dcterms:W3CDTF">2021-10-11T11:42:30Z</dcterms:modified>
</cp:coreProperties>
</file>