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Mangrove Forests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type of crab thrives in the mangroves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Mangrove Forests can prevent this by absorbing excess sediment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type of storm, which occurs in the mangroves is characterized by its strong winds and heavy precipitation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Mangrove Forests are found in tropical and subtropical___________shorelines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There are over__________different species of trees found in mangrove Forests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mangrove fish species is known for skipping through mud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is the average temperature in mangrove forests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On average, mangrove Forests receive 1000-1500mm of____________per year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Mangrove Forests are located near this because they need warm waters and temperatures to survive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Located in Florida, this is an example of a mangrove forest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Mangrove Forests</dc:title>
  <dcterms:created xsi:type="dcterms:W3CDTF">2021-10-11T11:41:41Z</dcterms:created>
  <dcterms:modified xsi:type="dcterms:W3CDTF">2021-10-11T11:41:41Z</dcterms:modified>
</cp:coreProperties>
</file>