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Maniac Magee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NICKNAME EVERYBODY CALLED JEFFREY MAGEE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ONLY THING MANIAC WAS ALLERGIC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SECOND FAMILY MANIAC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MANIAC UNTIED THE COBBLES KNOT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HE SLEEP AT IN THE 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AUNT DOT AND UNCLE DAN...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PEOPLE WITH LIGHT SKIN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MANIAC LIVED WITH IN THE BASEBALL 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DOES MANIAC GO TO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GROUP OF FRIENDS THAT DONT LIKE MANIAC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BOOK DID AMANDA LET MANIAC BORROW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 CALLED MEANEST IN THE EAST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BOOK HOW MANY TIMES DID MANIAC NOT HAVE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TIMES DID MANIAC HAVE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PEOPLE WITH DARKER SKIN LIVE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MANIAC GOT THIS FREE FOR ONCE A WEEK FOR A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</dc:title>
  <dcterms:created xsi:type="dcterms:W3CDTF">2021-10-11T11:41:40Z</dcterms:created>
  <dcterms:modified xsi:type="dcterms:W3CDTF">2021-10-11T11:41:40Z</dcterms:modified>
</cp:coreProperties>
</file>