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Maniac Magee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Maniac Magge's Uncle.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Maniac Magee's parents died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 quarterback.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mean to Maniac Magee.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Born in a dump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a magic whistle.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James nickname.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Maniac Magee runs on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Wide receiver.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whites live.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Maniac Magee's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Maniac Magee gets the book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McNub and his friends called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setting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Plays baseball.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blacks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Maniac Magee's Aunt.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Maniac is one because his parents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Maniac Magee gets everywhere.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 Crossword</dc:title>
  <dcterms:created xsi:type="dcterms:W3CDTF">2021-10-11T11:41:46Z</dcterms:created>
  <dcterms:modified xsi:type="dcterms:W3CDTF">2021-10-11T11:41:46Z</dcterms:modified>
</cp:coreProperties>
</file>