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Maniac Magee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Grayson's Christmas present for Maniac.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vehicle Maniac's parents died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McNab's were building one in their living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street that separates the two sides of 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side of town where whites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Maniac loves to eat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Maniac's Aunt and Uncle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Amanda's younger siblings.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Maniac is allergic to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 in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Maniac's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McNab's little brothers.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side of town where blacks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age of Maniac when his parents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cobras.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Maniac's Aunt.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setting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"The worst kid in the East End."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Maniac's Uncle.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activity that Amanda Beale loves to do.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 Crossword Puzzle</dc:title>
  <dcterms:created xsi:type="dcterms:W3CDTF">2021-10-11T11:41:35Z</dcterms:created>
  <dcterms:modified xsi:type="dcterms:W3CDTF">2021-10-11T11:41:35Z</dcterms:modified>
</cp:coreProperties>
</file>