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Maniac Magee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Grayson's Christmas present for Maniac.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vehicle Maniac's parents died in.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McNab's were building one in their living room.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street that separates the two sides of town.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side of town where whites live.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Maniac loves to eat these.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Where Maniac's Aunt and Uncle lived.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One of Amanda's younger siblings.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Maniac is allergic to this.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main character in the novel.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Maniac's real name.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One of McNab's little brothers.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side of town where blacks live.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age of Maniac when his parents died.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Leader of the cobras.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Maniac's Aunt.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setting of the novel.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"The worst kid in the East End."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Maniac's Uncle.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An activity that Amanda Beale loves to do.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Maniac Magee Crossword Puzzle</dc:title>
  <dcterms:created xsi:type="dcterms:W3CDTF">2021-10-11T11:41:36Z</dcterms:created>
  <dcterms:modified xsi:type="dcterms:W3CDTF">2021-10-11T11:41:36Z</dcterms:modified>
</cp:coreProperties>
</file>