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Maniac Magee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Amanda Beale    </w:t>
      </w:r>
      <w:r>
        <w:t xml:space="preserve">   Arnold Jones    </w:t>
      </w:r>
      <w:r>
        <w:t xml:space="preserve">   Aunt Dot    </w:t>
      </w:r>
      <w:r>
        <w:t xml:space="preserve">   Bethany    </w:t>
      </w:r>
      <w:r>
        <w:t xml:space="preserve">   Book    </w:t>
      </w:r>
      <w:r>
        <w:t xml:space="preserve">   Brian Denehy    </w:t>
      </w:r>
      <w:r>
        <w:t xml:space="preserve">   Bridgeport    </w:t>
      </w:r>
      <w:r>
        <w:t xml:space="preserve">   Cobble's Corner    </w:t>
      </w:r>
      <w:r>
        <w:t xml:space="preserve">   Cobras    </w:t>
      </w:r>
      <w:r>
        <w:t xml:space="preserve">   Finsterwald's    </w:t>
      </w:r>
      <w:r>
        <w:t xml:space="preserve">   Finsterwallies    </w:t>
      </w:r>
      <w:r>
        <w:t xml:space="preserve">   Football    </w:t>
      </w:r>
      <w:r>
        <w:t xml:space="preserve">   Frog    </w:t>
      </w:r>
      <w:r>
        <w:t xml:space="preserve">   Hi    </w:t>
      </w:r>
      <w:r>
        <w:t xml:space="preserve">   Holidaysburg    </w:t>
      </w:r>
      <w:r>
        <w:t xml:space="preserve">   James Hands Down    </w:t>
      </w:r>
      <w:r>
        <w:t xml:space="preserve">   Jeffrey Lionel Magee    </w:t>
      </w:r>
      <w:r>
        <w:t xml:space="preserve">   Little League    </w:t>
      </w:r>
      <w:r>
        <w:t xml:space="preserve">   Magee    </w:t>
      </w:r>
      <w:r>
        <w:t xml:space="preserve">   Maniac    </w:t>
      </w:r>
      <w:r>
        <w:t xml:space="preserve">   McNab    </w:t>
      </w:r>
      <w:r>
        <w:t xml:space="preserve">   Musicale    </w:t>
      </w:r>
      <w:r>
        <w:t xml:space="preserve">   Newberry Medal    </w:t>
      </w:r>
      <w:r>
        <w:t xml:space="preserve">   Pickwells    </w:t>
      </w:r>
      <w:r>
        <w:t xml:space="preserve">   Pizza    </w:t>
      </w:r>
      <w:r>
        <w:t xml:space="preserve">   Punt    </w:t>
      </w:r>
      <w:r>
        <w:t xml:space="preserve">   Sneakers    </w:t>
      </w:r>
      <w:r>
        <w:t xml:space="preserve">   Suitcase    </w:t>
      </w:r>
      <w:r>
        <w:t xml:space="preserve">   Two Mills    </w:t>
      </w:r>
      <w:r>
        <w:t xml:space="preserve">   Uncle Dan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 Word Search</dc:title>
  <dcterms:created xsi:type="dcterms:W3CDTF">2021-10-11T11:41:52Z</dcterms:created>
  <dcterms:modified xsi:type="dcterms:W3CDTF">2021-10-11T11:41:52Z</dcterms:modified>
</cp:coreProperties>
</file>