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Maniac Magee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Mars Bar    </w:t>
      </w:r>
      <w:r>
        <w:t xml:space="preserve">   Grayson    </w:t>
      </w:r>
      <w:r>
        <w:t xml:space="preserve">   Cobbles Knot    </w:t>
      </w:r>
      <w:r>
        <w:t xml:space="preserve">   Pizza    </w:t>
      </w:r>
      <w:r>
        <w:t xml:space="preserve">   Sycamore    </w:t>
      </w:r>
      <w:r>
        <w:t xml:space="preserve">   Amanda    </w:t>
      </w:r>
      <w:r>
        <w:t xml:space="preserve">   Pickwells    </w:t>
      </w:r>
      <w:r>
        <w:t xml:space="preserve">   Beale    </w:t>
      </w:r>
      <w:r>
        <w:t xml:space="preserve">   Hollidaysburg    </w:t>
      </w:r>
      <w:r>
        <w:t xml:space="preserve">   West Side    </w:t>
      </w:r>
      <w:r>
        <w:t xml:space="preserve">   East Side    </w:t>
      </w:r>
      <w:r>
        <w:t xml:space="preserve">   Holy Church    </w:t>
      </w:r>
      <w:r>
        <w:t xml:space="preserve">   Running    </w:t>
      </w:r>
      <w:r>
        <w:t xml:space="preserve">   Basketball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Maniac Magee</dc:title>
  <dcterms:created xsi:type="dcterms:W3CDTF">2021-10-11T11:41:34Z</dcterms:created>
  <dcterms:modified xsi:type="dcterms:W3CDTF">2021-10-11T11:41:34Z</dcterms:modified>
</cp:coreProperties>
</file>